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031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67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110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Виктории Вячеславовны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0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проживающе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пенсионерки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ст. 19.13 Кодекса Российской Федерации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Ильина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Югра, </w:t>
      </w:r>
      <w:r>
        <w:rPr>
          <w:rStyle w:val="cat-UserDefinedgrp-39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заведомо ложный вызов специализирован</w:t>
      </w:r>
      <w:r>
        <w:rPr>
          <w:rFonts w:ascii="Times New Roman" w:eastAsia="Times New Roman" w:hAnsi="Times New Roman" w:cs="Times New Roman"/>
          <w:sz w:val="26"/>
          <w:szCs w:val="26"/>
        </w:rPr>
        <w:t>ных служб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позвони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дежурную часть ОП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3 МОМВД России «Нижневартовский» и сообщил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её сожитель Почанкин В.А. ушел из дома два часа назад и по настоящее время не вернулся, однако данный факт не подтвердился. Факта пропажи не было, сожитель ходил в магазин и по приезду сот</w:t>
      </w:r>
      <w:r>
        <w:rPr>
          <w:rFonts w:ascii="Times New Roman" w:eastAsia="Times New Roman" w:hAnsi="Times New Roman" w:cs="Times New Roman"/>
          <w:sz w:val="26"/>
          <w:szCs w:val="26"/>
        </w:rPr>
        <w:t>рудника полиции, находился дома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гр-ка </w:t>
      </w:r>
      <w:r>
        <w:rPr>
          <w:rFonts w:ascii="Times New Roman" w:eastAsia="Times New Roman" w:hAnsi="Times New Roman" w:cs="Times New Roman"/>
          <w:sz w:val="26"/>
          <w:szCs w:val="26"/>
        </w:rPr>
        <w:t>Ильина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осуществила телефонный звонок в состоянии алкогольного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Ильина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м образом о времени и месте рассмотрения дела об административном правонарушении,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указанного правонарушения достоверно подтверждается представленными доказательствами, исследованными судом: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Fonts w:ascii="Times New Roman" w:eastAsia="Times New Roman" w:hAnsi="Times New Roman" w:cs="Times New Roman"/>
          <w:sz w:val="26"/>
          <w:szCs w:val="26"/>
        </w:rPr>
        <w:t>325997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нём существом правонарушения, составленным в соответствии с требованиями ст. 28.2 КоАП РФ,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Ильина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 фактом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ею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указанного правонарушения согласил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оперативного дежурного дежурной части ОП № 3 (дислокация г.о.г. Покачи) МОМ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лейтенанта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Жигулина Е.П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в дежурную часть поступило телефонное сообщение от гр-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её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сожитель Почанкин В.А., ушел из дома два часа назад и по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настоящее время не вернулся. Просит сотрудников оказать содействие в поисках Почанкина В.А.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объяснениями гр-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которым 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находясь в состоянии алкогольного опьянения </w:t>
      </w:r>
      <w:r>
        <w:rPr>
          <w:rFonts w:ascii="Times New Roman" w:eastAsia="Times New Roman" w:hAnsi="Times New Roman" w:cs="Times New Roman"/>
          <w:sz w:val="26"/>
          <w:szCs w:val="26"/>
        </w:rPr>
        <w:t>сообщил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несоответствую</w:t>
      </w:r>
      <w:r>
        <w:rPr>
          <w:rFonts w:ascii="Times New Roman" w:eastAsia="Times New Roman" w:hAnsi="Times New Roman" w:cs="Times New Roman"/>
          <w:sz w:val="26"/>
          <w:szCs w:val="26"/>
        </w:rPr>
        <w:t>щую действительности информацию;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объяснениями гр-на </w:t>
      </w:r>
      <w:r>
        <w:rPr>
          <w:rFonts w:ascii="Times New Roman" w:eastAsia="Times New Roman" w:hAnsi="Times New Roman" w:cs="Times New Roman"/>
          <w:sz w:val="26"/>
          <w:szCs w:val="26"/>
        </w:rPr>
        <w:t>Почанкина В.А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исследованы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ст.УУП и ПДН 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Аминова С.Н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на лицо на имя Почанкина В.А.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ценив представленные доказательства по правилам ст. 26.11 КоАП РФ, мировой судья приходит к выводу о том, что обстоятельства, подлежащие выяснению, предусмотренные ст. 26.1 КоАП РФ, установлены в судебном заседании, и какие-либо объективные данные, позволяющие поставить вышеуказанные доказательства под сомнение, отсутствуют.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статье 12 Федерального закона «О полиции», н</w:t>
      </w:r>
      <w:r>
        <w:rPr>
          <w:rFonts w:ascii="Times New Roman" w:eastAsia="Times New Roman" w:hAnsi="Times New Roman" w:cs="Times New Roman"/>
          <w:sz w:val="26"/>
          <w:szCs w:val="26"/>
        </w:rPr>
        <w:t>а полицию возлагаются обязанности принимать и регистрировать заявления и сообщения о преступлениях, об административных правонарушениях, о происшествиях; осуществлять в соответствии с подведомственностью проверку заявлений и сообщений о преступлениях, об административных правонарушениях, о происшествиях и принимать по таким заявлениям и сообщениям меры, предусмотренные законодательством Российской Федерации, прибывать незамедлительно на место совершения преступления, административного правонарушения, место происшествия, пресекать противоправные деяния, устранять угрозы безопасности граждан и общественной безопасности, документировать обстоятельства совершения преступления, административного правонарушения, обстоятельства происшествия, обеспечивать сохранность следов преступления, административного правонарушения, происшествия.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порядка управления, выразившееся в ложном вызове специализированной службы-полиции, с достоверностью установлен в ходе судебного разбирательства, что позволяет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19.13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РФ об административных правонарушениях: заведомо ложный вызов специализированной службы - полиции</w:t>
      </w:r>
      <w:r>
        <w:rPr>
          <w:rFonts w:ascii="Times New Roman" w:eastAsia="Times New Roman" w:hAnsi="Times New Roman" w:cs="Times New Roman"/>
          <w:sz w:val="26"/>
          <w:szCs w:val="26"/>
        </w:rPr>
        <w:t>.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правильно квалифицировано как правонарушение, предусмотренное ст. 19.13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 учитывает характер совершенного правонарушения, личность виновно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, котор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Ильиной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наказания в виде штрафа в </w:t>
      </w:r>
      <w:r>
        <w:rPr>
          <w:rFonts w:ascii="Times New Roman" w:eastAsia="Times New Roman" w:hAnsi="Times New Roman" w:cs="Times New Roman"/>
          <w:sz w:val="26"/>
          <w:szCs w:val="26"/>
        </w:rPr>
        <w:t>минимальном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размере, предусмотренном санкцией ст. 19.13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29.9-29.11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Ильину Викторию Вячеславовну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6"/>
          <w:szCs w:val="26"/>
        </w:rPr>
        <w:t>19.13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подвергнуть административному наказанию в виде административного штрафа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(одна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0412365400235001102419128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72011601193010013140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0412365400235001102419128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72011601193010013140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110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-2301/2024 от 13.02.2024);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(1 000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110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Н.В. 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center" w:pos="4677"/>
        <w:tab w:val="center" w:pos="5102"/>
        <w:tab w:val="left" w:pos="6601"/>
      </w:tabs>
      <w:spacing w:before="0" w:after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>1</w:t>
    </w:r>
    <w:sdt>
      <w:sdtPr>
        <w:id w:val="806655066"/>
        <w:placeholder>
          <w:docPart w:val="DefaultPlaceholder_22675703"/>
        </w:placeholder>
        <w:showingPlcHdr/>
        <w:text/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fldChar w:fldCharType="end"/>
        </w:r>
      </w:sdtContent>
    </w:sdt>
    <w:r>
      <w:rPr>
        <w:sz w:val="20"/>
        <w:szCs w:val="20"/>
      </w:rPr>
      <w:tab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30rplc-10">
    <w:name w:val="cat-PassportData grp-30 rplc-10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UserDefinedgrp-39rplc-20">
    <w:name w:val="cat-UserDefined grp-39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97B3-A18D-40A6-9C52-EA1CB48B9F3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